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20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85725</wp:posOffset>
            </wp:positionV>
            <wp:extent cx="1400175" cy="12134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5"/>
        <w:spacing w:before="240"/>
        <w:ind w:left="2442"/>
      </w:pPr>
      <w:r>
        <w:rPr>
          <w:spacing w:val="-1"/>
        </w:rPr>
        <w:t>ΑΤΟΜΙΚΟ</w:t>
      </w:r>
      <w:r>
        <w:rPr>
          <w:spacing w:val="-14"/>
        </w:rPr>
        <w:t xml:space="preserve"> </w:t>
      </w:r>
      <w:r>
        <w:rPr>
          <w:spacing w:val="-1"/>
        </w:rPr>
        <w:t>ΔΕΛΤΙΟ</w:t>
      </w:r>
      <w:r>
        <w:rPr>
          <w:spacing w:val="-14"/>
        </w:rPr>
        <w:t xml:space="preserve"> </w:t>
      </w:r>
      <w:r>
        <w:t>ΥΓΕΙΑΣ</w:t>
      </w:r>
      <w:r>
        <w:rPr>
          <w:spacing w:val="-14"/>
        </w:rPr>
        <w:t xml:space="preserve"> </w:t>
      </w:r>
      <w:r>
        <w:t>ΜΑΘΗΤΗ</w:t>
      </w:r>
      <w:r>
        <w:rPr>
          <w:spacing w:val="-14"/>
        </w:rPr>
        <w:t xml:space="preserve"> </w:t>
      </w:r>
      <w:r>
        <w:t>(Α.Δ.Υ.Μ.)</w:t>
      </w:r>
    </w:p>
    <w:p>
      <w:pPr>
        <w:pStyle w:val="5"/>
      </w:pPr>
      <w:r>
        <w:t>ΕΝΤΕΛΩΣ</w:t>
      </w:r>
      <w:r>
        <w:rPr>
          <w:spacing w:val="-13"/>
        </w:rPr>
        <w:t xml:space="preserve"> </w:t>
      </w:r>
      <w:r>
        <w:t>ΔΩΡΕΑΝ</w:t>
      </w:r>
      <w:r>
        <w:rPr>
          <w:spacing w:val="-13"/>
        </w:rPr>
        <w:t xml:space="preserve"> </w:t>
      </w:r>
      <w:r>
        <w:t>ΑΠΟ</w:t>
      </w:r>
      <w:r>
        <w:rPr>
          <w:spacing w:val="-12"/>
        </w:rPr>
        <w:t xml:space="preserve"> </w:t>
      </w:r>
      <w:r>
        <w:t>ΤΟΝ</w:t>
      </w:r>
      <w:r>
        <w:rPr>
          <w:spacing w:val="-13"/>
        </w:rPr>
        <w:t xml:space="preserve"> </w:t>
      </w:r>
      <w:r>
        <w:t>ΠΑΝΕΛΛΗΝΙΟ</w:t>
      </w:r>
      <w:r>
        <w:rPr>
          <w:spacing w:val="-12"/>
        </w:rPr>
        <w:t xml:space="preserve"> </w:t>
      </w:r>
      <w:r>
        <w:t>Γ.Σ.</w:t>
      </w:r>
    </w:p>
    <w:p>
      <w:pPr>
        <w:pStyle w:val="4"/>
        <w:rPr>
          <w:b/>
          <w:sz w:val="28"/>
        </w:rPr>
      </w:pPr>
    </w:p>
    <w:p>
      <w:pPr>
        <w:pStyle w:val="4"/>
        <w:rPr>
          <w:b/>
          <w:sz w:val="28"/>
        </w:rPr>
      </w:pPr>
    </w:p>
    <w:p>
      <w:pPr>
        <w:pStyle w:val="4"/>
        <w:spacing w:before="188"/>
        <w:ind w:left="125"/>
      </w:pPr>
      <w:r>
        <w:t>Αξιότιμοι</w:t>
      </w:r>
      <w:r>
        <w:rPr>
          <w:spacing w:val="-8"/>
        </w:rPr>
        <w:t xml:space="preserve"> </w:t>
      </w:r>
      <w:r>
        <w:t>Καθηγητές,</w:t>
      </w:r>
    </w:p>
    <w:p>
      <w:pPr>
        <w:pStyle w:val="4"/>
        <w:spacing w:before="12"/>
        <w:ind w:left="125"/>
      </w:pPr>
      <w:r>
        <w:t>Αγαπητοί</w:t>
      </w:r>
      <w:r>
        <w:rPr>
          <w:spacing w:val="-4"/>
        </w:rPr>
        <w:t xml:space="preserve"> </w:t>
      </w:r>
      <w:r>
        <w:t>Γονείς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Μαθητές,</w:t>
      </w:r>
    </w:p>
    <w:p>
      <w:pPr>
        <w:pStyle w:val="4"/>
        <w:spacing w:before="10"/>
        <w:rPr>
          <w:sz w:val="23"/>
        </w:rPr>
      </w:pPr>
    </w:p>
    <w:p>
      <w:pPr>
        <w:pStyle w:val="4"/>
        <w:ind w:left="125" w:right="111"/>
        <w:jc w:val="both"/>
      </w:pPr>
      <w:r>
        <w:t>Ο Πανελλήνιος Γυμναστικός Σύλλογος, ιστορικά συνεργάτης και συνοδοιπόρος της</w:t>
      </w:r>
      <w:r>
        <w:rPr>
          <w:spacing w:val="1"/>
        </w:rPr>
        <w:t xml:space="preserve"> </w:t>
      </w:r>
      <w:r>
        <w:t>Ελληνικής Παιδείας, προσφέρει φέτος με τη συμπαράσταση του Δήμου Αθηναίων μια</w:t>
      </w:r>
      <w:r>
        <w:rPr>
          <w:spacing w:val="-57"/>
        </w:rPr>
        <w:t xml:space="preserve"> </w:t>
      </w:r>
      <w:r>
        <w:t xml:space="preserve">μοναδική, </w:t>
      </w:r>
      <w:r>
        <w:rPr>
          <w:b/>
          <w:u w:val="thick"/>
        </w:rPr>
        <w:t xml:space="preserve">ΔΩΡΕΑΝ </w:t>
      </w:r>
      <w:r>
        <w:t>υπηρεσία στους μαθητές της Αθήνας και τις οικογένειές τους, σε</w:t>
      </w:r>
      <w:r>
        <w:rPr>
          <w:spacing w:val="-57"/>
        </w:rPr>
        <w:t xml:space="preserve"> </w:t>
      </w:r>
      <w:r>
        <w:t>μια</w:t>
      </w:r>
      <w:r>
        <w:rPr>
          <w:spacing w:val="-2"/>
        </w:rPr>
        <w:t xml:space="preserve"> </w:t>
      </w:r>
      <w:r>
        <w:t>δύσκολη</w:t>
      </w:r>
      <w:r>
        <w:rPr>
          <w:spacing w:val="-1"/>
        </w:rPr>
        <w:t xml:space="preserve"> </w:t>
      </w:r>
      <w:r>
        <w:t>συγκυρία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νοικοκυριά,</w:t>
      </w:r>
      <w:r>
        <w:rPr>
          <w:spacing w:val="-1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υγεία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οικονομία.</w:t>
      </w:r>
    </w:p>
    <w:p>
      <w:pPr>
        <w:pStyle w:val="4"/>
        <w:spacing w:before="6"/>
      </w:pPr>
    </w:p>
    <w:p>
      <w:pPr>
        <w:spacing w:before="1"/>
        <w:ind w:left="125" w:right="0" w:firstLine="0"/>
        <w:jc w:val="left"/>
        <w:rPr>
          <w:b/>
          <w:sz w:val="24"/>
          <w:u w:val="single"/>
        </w:rPr>
      </w:pPr>
      <w:r>
        <w:rPr>
          <w:sz w:val="24"/>
        </w:rPr>
        <w:t>Ο</w:t>
      </w:r>
      <w:r>
        <w:rPr>
          <w:spacing w:val="-4"/>
          <w:sz w:val="24"/>
        </w:rPr>
        <w:t xml:space="preserve"> </w:t>
      </w:r>
      <w:r>
        <w:rPr>
          <w:sz w:val="24"/>
        </w:rPr>
        <w:t>Σύλλογος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Ολυμπιονικών</w:t>
      </w:r>
      <w:r>
        <w:rPr>
          <w:spacing w:val="-3"/>
          <w:sz w:val="24"/>
        </w:rPr>
        <w:t xml:space="preserve"> </w:t>
      </w:r>
      <w:r>
        <w:rPr>
          <w:sz w:val="24"/>
        </w:rPr>
        <w:t>δίνει</w:t>
      </w:r>
      <w:r>
        <w:rPr>
          <w:spacing w:val="-4"/>
          <w:sz w:val="24"/>
        </w:rPr>
        <w:t xml:space="preserve"> </w:t>
      </w:r>
      <w:r>
        <w:rPr>
          <w:sz w:val="24"/>
        </w:rPr>
        <w:t>τη</w:t>
      </w:r>
      <w:r>
        <w:rPr>
          <w:spacing w:val="-3"/>
          <w:sz w:val="24"/>
        </w:rPr>
        <w:t xml:space="preserve"> </w:t>
      </w:r>
      <w:r>
        <w:rPr>
          <w:sz w:val="24"/>
        </w:rPr>
        <w:t>δυνατότητα</w:t>
      </w:r>
      <w:r>
        <w:rPr>
          <w:spacing w:val="-3"/>
          <w:sz w:val="24"/>
        </w:rPr>
        <w:t xml:space="preserve"> </w:t>
      </w:r>
      <w:r>
        <w:rPr>
          <w:sz w:val="24"/>
        </w:rPr>
        <w:t>έκδοσης</w:t>
      </w:r>
      <w:r>
        <w:rPr>
          <w:rFonts w:hint="default"/>
          <w:sz w:val="24"/>
          <w:lang w:val="el-GR"/>
        </w:rPr>
        <w:t xml:space="preserve"> </w:t>
      </w:r>
      <w:r>
        <w:rPr>
          <w:b/>
          <w:sz w:val="24"/>
          <w:u w:val="single"/>
        </w:rPr>
        <w:t>Ατομικού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Δελτίου</w:t>
      </w:r>
    </w:p>
    <w:p>
      <w:pPr>
        <w:spacing w:before="0"/>
        <w:ind w:left="125" w:right="321" w:firstLine="0"/>
        <w:jc w:val="left"/>
        <w:rPr>
          <w:sz w:val="24"/>
        </w:rPr>
      </w:pPr>
      <w:r>
        <w:rPr>
          <w:b/>
          <w:sz w:val="24"/>
          <w:u w:val="single"/>
        </w:rPr>
        <w:t>Υγείας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Μαθητή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(Α.Δ.Υ.Μ.)</w:t>
      </w:r>
      <w:r>
        <w:rPr>
          <w:rFonts w:hint="default"/>
          <w:b/>
          <w:sz w:val="24"/>
          <w:u w:val="single"/>
          <w:lang w:val="el-GR"/>
        </w:rPr>
        <w:t>,</w:t>
      </w:r>
      <w:r>
        <w:rPr>
          <w:sz w:val="24"/>
        </w:rPr>
        <w:t>τηρώντας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5"/>
          <w:sz w:val="24"/>
        </w:rPr>
        <w:t xml:space="preserve"> </w:t>
      </w:r>
      <w:r>
        <w:rPr>
          <w:sz w:val="24"/>
        </w:rPr>
        <w:t>μέτρα</w:t>
      </w:r>
      <w:r>
        <w:rPr>
          <w:spacing w:val="-4"/>
          <w:sz w:val="24"/>
        </w:rPr>
        <w:t xml:space="preserve"> </w:t>
      </w:r>
      <w:r>
        <w:rPr>
          <w:sz w:val="24"/>
        </w:rPr>
        <w:t>πρόληψης</w:t>
      </w:r>
      <w:r>
        <w:rPr>
          <w:spacing w:val="-5"/>
          <w:sz w:val="24"/>
        </w:rPr>
        <w:t xml:space="preserve"> </w:t>
      </w:r>
      <w:r>
        <w:rPr>
          <w:sz w:val="24"/>
        </w:rPr>
        <w:t>κατά</w:t>
      </w:r>
      <w:r>
        <w:rPr>
          <w:spacing w:val="-4"/>
          <w:sz w:val="24"/>
        </w:rPr>
        <w:t xml:space="preserve"> </w:t>
      </w:r>
      <w:r>
        <w:rPr>
          <w:sz w:val="24"/>
        </w:rPr>
        <w:t>της</w:t>
      </w:r>
      <w:r>
        <w:rPr>
          <w:spacing w:val="-5"/>
          <w:sz w:val="24"/>
        </w:rPr>
        <w:t xml:space="preserve"> </w:t>
      </w:r>
      <w:r>
        <w:rPr>
          <w:sz w:val="24"/>
        </w:rPr>
        <w:t>διασποράς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57"/>
          <w:sz w:val="24"/>
        </w:rPr>
        <w:t xml:space="preserve"> </w:t>
      </w:r>
      <w:r>
        <w:rPr>
          <w:sz w:val="24"/>
        </w:rPr>
        <w:t>κορωνοϊού</w:t>
      </w:r>
      <w:r>
        <w:rPr>
          <w:spacing w:val="-4"/>
          <w:sz w:val="24"/>
        </w:rPr>
        <w:t xml:space="preserve"> </w:t>
      </w:r>
      <w:r>
        <w:rPr>
          <w:sz w:val="24"/>
        </w:rPr>
        <w:t>SARS-COV-2</w:t>
      </w:r>
      <w:r>
        <w:rPr>
          <w:b/>
          <w:sz w:val="24"/>
          <w:u w:val="thick"/>
        </w:rPr>
        <w:t>,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εντελώς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ΔΩΡΕΑΝ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rFonts w:hint="default"/>
          <w:spacing w:val="-4"/>
          <w:sz w:val="24"/>
          <w:lang w:val="el-GR"/>
        </w:rPr>
        <w:t>δύο</w:t>
      </w:r>
      <w:r>
        <w:rPr>
          <w:spacing w:val="-3"/>
          <w:sz w:val="24"/>
        </w:rPr>
        <w:t xml:space="preserve"> </w:t>
      </w:r>
      <w:r>
        <w:rPr>
          <w:sz w:val="24"/>
        </w:rPr>
        <w:t>διημερίδες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3"/>
          <w:sz w:val="24"/>
        </w:rPr>
        <w:t xml:space="preserve"> </w:t>
      </w:r>
      <w:r>
        <w:rPr>
          <w:sz w:val="24"/>
        </w:rPr>
        <w:t>θα</w:t>
      </w:r>
    </w:p>
    <w:p>
      <w:pPr>
        <w:pStyle w:val="4"/>
        <w:ind w:left="125"/>
      </w:pPr>
      <w:r>
        <w:t>πραγματοποιηθούν</w:t>
      </w:r>
      <w:r>
        <w:rPr>
          <w:spacing w:val="-3"/>
        </w:rPr>
        <w:t xml:space="preserve"> </w:t>
      </w:r>
      <w:r>
        <w:t>στις</w:t>
      </w:r>
      <w:r>
        <w:rPr>
          <w:spacing w:val="-2"/>
        </w:rPr>
        <w:t xml:space="preserve"> </w:t>
      </w:r>
      <w:r>
        <w:t>εγκαταστάσεις</w:t>
      </w:r>
      <w:r>
        <w:rPr>
          <w:spacing w:val="-2"/>
        </w:rPr>
        <w:t xml:space="preserve"> </w:t>
      </w:r>
      <w:r>
        <w:t>μας,</w:t>
      </w:r>
      <w:r>
        <w:rPr>
          <w:spacing w:val="-2"/>
        </w:rPr>
        <w:t xml:space="preserve"> </w:t>
      </w:r>
      <w:r>
        <w:t>ως</w:t>
      </w:r>
      <w:r>
        <w:rPr>
          <w:spacing w:val="-3"/>
        </w:rPr>
        <w:t xml:space="preserve"> </w:t>
      </w:r>
      <w:r>
        <w:t>εξής:</w:t>
      </w:r>
    </w:p>
    <w:p>
      <w:pPr>
        <w:pStyle w:val="4"/>
        <w:spacing w:before="2"/>
        <w:rPr>
          <w:sz w:val="25"/>
        </w:rPr>
      </w:pPr>
    </w:p>
    <w:p>
      <w:pPr>
        <w:pStyle w:val="7"/>
        <w:numPr>
          <w:ilvl w:val="0"/>
          <w:numId w:val="1"/>
        </w:numPr>
        <w:tabs>
          <w:tab w:val="left" w:pos="860"/>
        </w:tabs>
        <w:spacing w:before="1" w:after="0" w:line="230" w:lineRule="auto"/>
        <w:ind w:left="860" w:right="408" w:hanging="360"/>
        <w:jc w:val="left"/>
        <w:rPr>
          <w:b w:val="0"/>
          <w:bCs w:val="0"/>
          <w:sz w:val="29"/>
        </w:rPr>
      </w:pPr>
      <w:r>
        <w:rPr>
          <w:sz w:val="24"/>
        </w:rPr>
        <w:t>1η</w:t>
      </w:r>
      <w:r>
        <w:rPr>
          <w:spacing w:val="-4"/>
          <w:sz w:val="24"/>
        </w:rPr>
        <w:t xml:space="preserve"> </w:t>
      </w:r>
      <w:r>
        <w:rPr>
          <w:sz w:val="24"/>
        </w:rPr>
        <w:t>Διημερίδα:</w:t>
      </w:r>
      <w:r>
        <w:rPr>
          <w:rFonts w:hint="default" w:ascii="Times New Roman" w:hAnsi="Times New Roman" w:cs="Times New Roman"/>
          <w:spacing w:val="-4"/>
          <w:sz w:val="24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t>Παρασκευή 22/09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  <w:t xml:space="preserve"> (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t>ώρες  13:00 – 18:00</w:t>
      </w:r>
      <w:r>
        <w:rPr>
          <w:rFonts w:hint="default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  &amp; 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t xml:space="preserve">Σάββατο 23/09 </w:t>
      </w:r>
      <w:r>
        <w:rPr>
          <w:rFonts w:hint="default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  <w:t>(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t>ώρες  10:00 – 14:00</w:t>
      </w:r>
      <w:r>
        <w:rPr>
          <w:rFonts w:hint="default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  <w:lang w:val="en-US"/>
        </w:rPr>
        <w:t>)</w:t>
      </w:r>
      <w:r>
        <w:rPr>
          <w:rFonts w:hint="default" w:ascii="Times New Roman" w:hAnsi="Times New Roman" w:eastAsia="SimSun" w:cs="Times New Roman"/>
          <w:b w:val="0"/>
          <w:bCs w:val="0"/>
          <w:i/>
          <w:iCs/>
          <w:caps w:val="0"/>
          <w:color w:val="222222"/>
          <w:spacing w:val="0"/>
          <w:sz w:val="24"/>
          <w:szCs w:val="24"/>
          <w:shd w:val="clear" w:fill="FFFFFF"/>
        </w:rPr>
        <w:br w:type="textWrapping"/>
      </w:r>
    </w:p>
    <w:p>
      <w:pPr>
        <w:pStyle w:val="7"/>
        <w:numPr>
          <w:ilvl w:val="0"/>
          <w:numId w:val="1"/>
        </w:numPr>
        <w:tabs>
          <w:tab w:val="left" w:pos="860"/>
        </w:tabs>
        <w:spacing w:before="1" w:after="0" w:line="281" w:lineRule="exact"/>
        <w:ind w:left="860" w:right="0" w:hanging="36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2η</w:t>
      </w:r>
      <w:r>
        <w:rPr>
          <w:rFonts w:hint="default"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Διημερίδα:</w:t>
      </w:r>
      <w:r>
        <w:rPr>
          <w:rFonts w:hint="default"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Παρασκευή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  <w:lang w:val="en-US"/>
        </w:rPr>
        <w:t>23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/09</w:t>
      </w:r>
      <w:r>
        <w:rPr>
          <w:rFonts w:hint="default"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ώρες</w:t>
      </w:r>
      <w:r>
        <w:rPr>
          <w:rFonts w:hint="default"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13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00-1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  <w:t>8: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00)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και</w:t>
      </w:r>
      <w:r>
        <w:rPr>
          <w:rFonts w:hint="default"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Σάββατο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pacing w:val="-2"/>
          <w:sz w:val="24"/>
          <w:szCs w:val="24"/>
          <w:lang w:val="en-US"/>
        </w:rPr>
        <w:t>30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/09</w:t>
      </w:r>
    </w:p>
    <w:p>
      <w:pPr>
        <w:spacing w:before="0" w:line="271" w:lineRule="exact"/>
        <w:ind w:left="860" w:right="0" w:firstLine="0"/>
        <w:jc w:val="left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Fonts w:hint="default"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ώρες</w:t>
      </w:r>
      <w:r>
        <w:rPr>
          <w:rFonts w:hint="default"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10:00-14:00)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4"/>
        <w:spacing w:before="6"/>
      </w:pPr>
    </w:p>
    <w:p>
      <w:pPr>
        <w:pStyle w:val="4"/>
        <w:ind w:left="125" w:right="111"/>
        <w:jc w:val="both"/>
      </w:pPr>
      <w:r>
        <w:t>Οι</w:t>
      </w:r>
      <w:r>
        <w:rPr>
          <w:spacing w:val="1"/>
        </w:rPr>
        <w:t xml:space="preserve"> </w:t>
      </w:r>
      <w:r>
        <w:t>ενδιαφερόμενοι</w:t>
      </w:r>
      <w:r>
        <w:rPr>
          <w:spacing w:val="1"/>
        </w:rPr>
        <w:t xml:space="preserve"> </w:t>
      </w:r>
      <w:r>
        <w:t>μαθητές,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προσέλθουν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εγκαταστάσεις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Πανελληνίου Γ.Σ. (διεύθυνση Ευελπίδων 2, 11362, Κλειστό Γήπεδο Μπάσκετ) στα</w:t>
      </w:r>
      <w:r>
        <w:rPr>
          <w:spacing w:val="1"/>
        </w:rPr>
        <w:t xml:space="preserve"> </w:t>
      </w:r>
      <w:r>
        <w:t xml:space="preserve">προαναφερθέντα διήμερα </w:t>
      </w:r>
      <w:r>
        <w:rPr>
          <w:i/>
        </w:rPr>
        <w:t xml:space="preserve">ΑΠΑΡΑΙΤΗΤΑ </w:t>
      </w:r>
      <w:r>
        <w:t>με τη συνοδεία κηδεμόνα και τον αριθμό</w:t>
      </w:r>
      <w:r>
        <w:rPr>
          <w:spacing w:val="1"/>
        </w:rPr>
        <w:t xml:space="preserve"> </w:t>
      </w:r>
      <w:r>
        <w:rPr>
          <w:b/>
        </w:rPr>
        <w:t>ΑΜΚΑ</w:t>
      </w:r>
      <w:r>
        <w:t>.</w:t>
      </w:r>
    </w:p>
    <w:p>
      <w:pPr>
        <w:spacing w:before="6" w:after="19"/>
        <w:ind w:left="125" w:right="363" w:firstLine="0"/>
        <w:jc w:val="left"/>
        <w:rPr>
          <w:b/>
          <w:sz w:val="24"/>
          <w:u w:val="thick"/>
        </w:rPr>
      </w:pPr>
      <w:r>
        <w:rPr>
          <w:sz w:val="24"/>
        </w:rPr>
        <w:t>Οι</w:t>
      </w:r>
      <w:r>
        <w:rPr>
          <w:spacing w:val="-5"/>
          <w:sz w:val="24"/>
        </w:rPr>
        <w:t xml:space="preserve"> </w:t>
      </w:r>
      <w:r>
        <w:rPr>
          <w:sz w:val="24"/>
        </w:rPr>
        <w:t>μαθητές</w:t>
      </w:r>
      <w:r>
        <w:rPr>
          <w:spacing w:val="-5"/>
          <w:sz w:val="24"/>
        </w:rPr>
        <w:t xml:space="preserve"> </w:t>
      </w:r>
      <w:r>
        <w:rPr>
          <w:sz w:val="24"/>
        </w:rPr>
        <w:t>θα</w:t>
      </w:r>
      <w:r>
        <w:rPr>
          <w:spacing w:val="-4"/>
          <w:sz w:val="24"/>
        </w:rPr>
        <w:t xml:space="preserve"> </w:t>
      </w:r>
      <w:r>
        <w:rPr>
          <w:sz w:val="24"/>
        </w:rPr>
        <w:t>έχουν</w:t>
      </w:r>
      <w:r>
        <w:rPr>
          <w:spacing w:val="-5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ευκαιρία</w:t>
      </w:r>
      <w:r>
        <w:rPr>
          <w:spacing w:val="-5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ενημερωθούν</w:t>
      </w:r>
      <w:r>
        <w:rPr>
          <w:spacing w:val="-5"/>
          <w:sz w:val="24"/>
        </w:rPr>
        <w:t xml:space="preserve"> </w:t>
      </w:r>
      <w:r>
        <w:rPr>
          <w:sz w:val="24"/>
        </w:rPr>
        <w:t>για</w:t>
      </w:r>
      <w:r>
        <w:rPr>
          <w:spacing w:val="-5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τμήματα</w:t>
      </w:r>
      <w:r>
        <w:rPr>
          <w:spacing w:val="-5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λειτουργούν</w:t>
      </w:r>
      <w:r>
        <w:rPr>
          <w:spacing w:val="-57"/>
          <w:sz w:val="24"/>
        </w:rPr>
        <w:t xml:space="preserve"> </w:t>
      </w:r>
      <w:r>
        <w:rPr>
          <w:sz w:val="24"/>
        </w:rPr>
        <w:t>στις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εγκαταστάσεις του </w:t>
      </w:r>
      <w:r>
        <w:rPr>
          <w:b/>
          <w:sz w:val="24"/>
          <w:u w:val="thick"/>
        </w:rPr>
        <w:t>Πανελλήνιου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Γυμναστικού Συλλόγου</w:t>
      </w:r>
    </w:p>
    <w:p>
      <w:pPr>
        <w:spacing w:before="6" w:after="19"/>
        <w:ind w:left="125" w:right="363" w:firstLine="0"/>
        <w:jc w:val="left"/>
        <w:rPr>
          <w:b/>
          <w:sz w:val="24"/>
          <w:u w:val="thick"/>
        </w:rPr>
      </w:pPr>
    </w:p>
    <w:tbl>
      <w:tblPr>
        <w:tblStyle w:val="3"/>
        <w:tblW w:w="0" w:type="auto"/>
        <w:tblInd w:w="3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4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705"/>
              </w:tabs>
              <w:spacing w:before="189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Στίβος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3"/>
              </w:numPr>
              <w:tabs>
                <w:tab w:val="left" w:pos="710"/>
              </w:tabs>
              <w:spacing w:before="189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Καράτε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4"/>
              </w:numPr>
              <w:tabs>
                <w:tab w:val="left" w:pos="708"/>
              </w:tabs>
              <w:spacing w:before="206" w:after="0" w:line="240" w:lineRule="auto"/>
              <w:ind w:left="707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Ενόργανο</w:t>
            </w:r>
            <w:r>
              <w:rPr>
                <w:color w:val="282E41"/>
                <w:spacing w:val="-4"/>
                <w:sz w:val="24"/>
              </w:rPr>
              <w:t xml:space="preserve"> </w:t>
            </w:r>
            <w:r>
              <w:rPr>
                <w:color w:val="282E41"/>
                <w:sz w:val="24"/>
              </w:rPr>
              <w:t>Γυμναστική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5"/>
              </w:numPr>
              <w:tabs>
                <w:tab w:val="left" w:pos="710"/>
              </w:tabs>
              <w:spacing w:before="206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Άρση Βαρών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705"/>
              </w:tabs>
              <w:spacing w:before="203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Μπάσκετ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7"/>
              </w:numPr>
              <w:tabs>
                <w:tab w:val="left" w:pos="710"/>
              </w:tabs>
              <w:spacing w:before="203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Ξιφασκία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8"/>
              </w:numPr>
              <w:tabs>
                <w:tab w:val="left" w:pos="705"/>
              </w:tabs>
              <w:spacing w:before="200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Ρυθμική</w:t>
            </w:r>
            <w:r>
              <w:rPr>
                <w:color w:val="282E41"/>
                <w:spacing w:val="-8"/>
                <w:sz w:val="24"/>
              </w:rPr>
              <w:t xml:space="preserve"> </w:t>
            </w:r>
            <w:r>
              <w:rPr>
                <w:color w:val="282E41"/>
                <w:sz w:val="24"/>
              </w:rPr>
              <w:t>Γυμναστική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9"/>
              </w:numPr>
              <w:tabs>
                <w:tab w:val="left" w:pos="710"/>
              </w:tabs>
              <w:spacing w:before="200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Κολύμβηση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10"/>
              </w:numPr>
              <w:tabs>
                <w:tab w:val="left" w:pos="705"/>
              </w:tabs>
              <w:spacing w:before="197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Βόλεϊ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11"/>
              </w:numPr>
              <w:tabs>
                <w:tab w:val="left" w:pos="710"/>
              </w:tabs>
              <w:spacing w:before="197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Τοξοβολία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12"/>
              </w:numPr>
              <w:tabs>
                <w:tab w:val="left" w:pos="705"/>
              </w:tabs>
              <w:spacing w:before="194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Μπαλέτο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13"/>
              </w:numPr>
              <w:tabs>
                <w:tab w:val="left" w:pos="718"/>
              </w:tabs>
              <w:spacing w:before="194" w:after="0" w:line="240" w:lineRule="auto"/>
              <w:ind w:left="717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Κολύμβηση</w:t>
            </w:r>
            <w:r>
              <w:rPr>
                <w:color w:val="282E41"/>
                <w:spacing w:val="-5"/>
                <w:sz w:val="24"/>
              </w:rPr>
              <w:t xml:space="preserve"> </w:t>
            </w:r>
            <w:r>
              <w:rPr>
                <w:color w:val="282E41"/>
                <w:sz w:val="24"/>
              </w:rPr>
              <w:t>Μικρών</w:t>
            </w:r>
            <w:r>
              <w:rPr>
                <w:color w:val="282E41"/>
                <w:spacing w:val="-4"/>
                <w:sz w:val="24"/>
              </w:rPr>
              <w:t xml:space="preserve"> </w:t>
            </w:r>
            <w:r>
              <w:rPr>
                <w:color w:val="282E41"/>
                <w:sz w:val="24"/>
              </w:rPr>
              <w:t>Παιδιών</w:t>
            </w:r>
          </w:p>
        </w:tc>
      </w:tr>
    </w:tbl>
    <w:p>
      <w:pPr>
        <w:spacing w:after="0" w:line="240" w:lineRule="auto"/>
        <w:jc w:val="left"/>
        <w:rPr>
          <w:sz w:val="24"/>
        </w:rPr>
        <w:sectPr>
          <w:type w:val="continuous"/>
          <w:pgSz w:w="11920" w:h="16840"/>
          <w:pgMar w:top="0" w:right="1640" w:bottom="280" w:left="1680" w:header="720" w:footer="720" w:gutter="0"/>
          <w:cols w:space="720" w:num="1"/>
        </w:sectPr>
      </w:pPr>
    </w:p>
    <w:tbl>
      <w:tblPr>
        <w:tblStyle w:val="3"/>
        <w:tblW w:w="0" w:type="auto"/>
        <w:tblInd w:w="37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418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14"/>
              </w:numPr>
              <w:tabs>
                <w:tab w:val="left" w:pos="705"/>
              </w:tabs>
              <w:spacing w:before="198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Χάντμπολ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15"/>
              </w:numPr>
              <w:tabs>
                <w:tab w:val="left" w:pos="710"/>
              </w:tabs>
              <w:spacing w:before="198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Μοντέρνο Πένταθλο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16"/>
              </w:numPr>
              <w:tabs>
                <w:tab w:val="left" w:pos="705"/>
              </w:tabs>
              <w:spacing w:before="195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Τέννις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17"/>
              </w:numPr>
              <w:tabs>
                <w:tab w:val="left" w:pos="710"/>
              </w:tabs>
              <w:spacing w:before="195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Υδατοσφαίριση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18"/>
              </w:numPr>
              <w:tabs>
                <w:tab w:val="left" w:pos="705"/>
              </w:tabs>
              <w:spacing w:before="192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Τζούντο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19"/>
              </w:numPr>
              <w:tabs>
                <w:tab w:val="left" w:pos="710"/>
              </w:tabs>
              <w:spacing w:before="192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Ποδόσφαιρο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3460" w:type="dxa"/>
          </w:tcPr>
          <w:p>
            <w:pPr>
              <w:pStyle w:val="8"/>
              <w:numPr>
                <w:ilvl w:val="0"/>
                <w:numId w:val="20"/>
              </w:numPr>
              <w:tabs>
                <w:tab w:val="left" w:pos="705"/>
              </w:tabs>
              <w:spacing w:before="189" w:after="0" w:line="240" w:lineRule="auto"/>
              <w:ind w:left="704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Πυγμαχία</w:t>
            </w:r>
          </w:p>
        </w:tc>
        <w:tc>
          <w:tcPr>
            <w:tcW w:w="4180" w:type="dxa"/>
          </w:tcPr>
          <w:p>
            <w:pPr>
              <w:pStyle w:val="8"/>
              <w:numPr>
                <w:ilvl w:val="0"/>
                <w:numId w:val="21"/>
              </w:numPr>
              <w:tabs>
                <w:tab w:val="left" w:pos="710"/>
              </w:tabs>
              <w:spacing w:before="189" w:after="0" w:line="240" w:lineRule="auto"/>
              <w:ind w:left="709" w:right="0" w:hanging="125"/>
              <w:jc w:val="left"/>
              <w:rPr>
                <w:sz w:val="24"/>
              </w:rPr>
            </w:pPr>
            <w:r>
              <w:rPr>
                <w:color w:val="282E41"/>
                <w:sz w:val="24"/>
              </w:rPr>
              <w:t>Σκάκι</w:t>
            </w:r>
          </w:p>
        </w:tc>
      </w:tr>
    </w:tbl>
    <w:p>
      <w:pPr>
        <w:pStyle w:val="4"/>
        <w:rPr>
          <w:b/>
          <w:sz w:val="20"/>
        </w:rPr>
      </w:pPr>
    </w:p>
    <w:p>
      <w:pPr>
        <w:pStyle w:val="4"/>
        <w:spacing w:before="2"/>
        <w:rPr>
          <w:b/>
          <w:sz w:val="22"/>
        </w:rPr>
      </w:pPr>
    </w:p>
    <w:p>
      <w:pPr>
        <w:pStyle w:val="4"/>
        <w:spacing w:before="90"/>
        <w:ind w:left="110" w:right="112" w:firstLine="15"/>
        <w:jc w:val="both"/>
      </w:pPr>
      <w:r>
        <w:t>Ο</w:t>
      </w:r>
      <w:r>
        <w:rPr>
          <w:spacing w:val="28"/>
        </w:rPr>
        <w:t xml:space="preserve"> </w:t>
      </w:r>
      <w:r>
        <w:t>αθλητισμός,</w:t>
      </w:r>
      <w:r>
        <w:rPr>
          <w:spacing w:val="28"/>
        </w:rPr>
        <w:t xml:space="preserve"> </w:t>
      </w:r>
      <w:r>
        <w:t>τα</w:t>
      </w:r>
      <w:r>
        <w:rPr>
          <w:spacing w:val="28"/>
        </w:rPr>
        <w:t xml:space="preserve"> </w:t>
      </w:r>
      <w:r>
        <w:t>σπορ</w:t>
      </w:r>
      <w:r>
        <w:rPr>
          <w:spacing w:val="28"/>
        </w:rPr>
        <w:t xml:space="preserve"> </w:t>
      </w:r>
      <w:r>
        <w:t>και</w:t>
      </w:r>
      <w:r>
        <w:rPr>
          <w:spacing w:val="28"/>
        </w:rPr>
        <w:t xml:space="preserve"> </w:t>
      </w:r>
      <w:r>
        <w:t>το</w:t>
      </w:r>
      <w:r>
        <w:rPr>
          <w:spacing w:val="29"/>
        </w:rPr>
        <w:t xml:space="preserve"> </w:t>
      </w:r>
      <w:r>
        <w:t>παιχνίδι</w:t>
      </w:r>
      <w:r>
        <w:rPr>
          <w:spacing w:val="28"/>
        </w:rPr>
        <w:t xml:space="preserve"> </w:t>
      </w:r>
      <w:r>
        <w:t>είναι</w:t>
      </w:r>
      <w:r>
        <w:rPr>
          <w:spacing w:val="28"/>
        </w:rPr>
        <w:t xml:space="preserve"> </w:t>
      </w:r>
      <w:r>
        <w:t>για</w:t>
      </w:r>
      <w:r>
        <w:rPr>
          <w:spacing w:val="13"/>
        </w:rPr>
        <w:t xml:space="preserve"> </w:t>
      </w:r>
      <w:r>
        <w:t>τα</w:t>
      </w:r>
      <w:r>
        <w:rPr>
          <w:spacing w:val="14"/>
        </w:rPr>
        <w:t xml:space="preserve"> </w:t>
      </w:r>
      <w:r>
        <w:t>παιδιά</w:t>
      </w:r>
      <w:r>
        <w:rPr>
          <w:spacing w:val="13"/>
        </w:rPr>
        <w:t xml:space="preserve"> </w:t>
      </w:r>
      <w:r>
        <w:t>ένας</w:t>
      </w:r>
      <w:r>
        <w:rPr>
          <w:spacing w:val="14"/>
        </w:rPr>
        <w:t xml:space="preserve"> </w:t>
      </w:r>
      <w:r>
        <w:t>τρόπος</w:t>
      </w:r>
      <w:r>
        <w:rPr>
          <w:spacing w:val="13"/>
        </w:rPr>
        <w:t xml:space="preserve"> </w:t>
      </w:r>
      <w:r>
        <w:t>όχι</w:t>
      </w:r>
      <w:r>
        <w:rPr>
          <w:spacing w:val="14"/>
        </w:rPr>
        <w:t xml:space="preserve"> </w:t>
      </w:r>
      <w:r>
        <w:t>μόνο</w:t>
      </w:r>
      <w:r>
        <w:rPr>
          <w:spacing w:val="13"/>
        </w:rPr>
        <w:t xml:space="preserve"> </w:t>
      </w:r>
      <w:r>
        <w:t>για</w:t>
      </w:r>
      <w:r>
        <w:rPr>
          <w:spacing w:val="-57"/>
        </w:rPr>
        <w:t xml:space="preserve"> </w:t>
      </w:r>
      <w:r>
        <w:t>να εξασκηθούν και να αναπτύξουν νέες σωματικές ικανότητες αλλά και για να κάνουν</w:t>
      </w:r>
      <w:r>
        <w:rPr>
          <w:spacing w:val="-57"/>
        </w:rPr>
        <w:t xml:space="preserve"> </w:t>
      </w:r>
      <w:r>
        <w:t>νέους</w:t>
      </w:r>
      <w:r>
        <w:rPr>
          <w:spacing w:val="1"/>
        </w:rPr>
        <w:t xml:space="preserve"> </w:t>
      </w:r>
      <w:r>
        <w:t>φίλους, να μάθουν να είναι μέλη μιας ομάδας, να ψυχαγωγούνται και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βελτιώσουν</w:t>
      </w:r>
      <w:r>
        <w:rPr>
          <w:spacing w:val="-1"/>
        </w:rPr>
        <w:t xml:space="preserve"> </w:t>
      </w:r>
      <w:r>
        <w:t>το αίσθημα αυτοπεποίθησής τους.</w:t>
      </w:r>
    </w:p>
    <w:p>
      <w:pPr>
        <w:pStyle w:val="4"/>
        <w:spacing w:before="5"/>
      </w:pPr>
    </w:p>
    <w:p>
      <w:pPr>
        <w:pStyle w:val="4"/>
        <w:spacing w:before="1"/>
        <w:ind w:left="125"/>
        <w:jc w:val="both"/>
      </w:pPr>
      <w:r>
        <w:t>Οι</w:t>
      </w:r>
      <w:r>
        <w:rPr>
          <w:spacing w:val="-3"/>
        </w:rPr>
        <w:t xml:space="preserve"> </w:t>
      </w:r>
      <w:r>
        <w:t>εγκαταστάσεις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Πανελλήνιου</w:t>
      </w:r>
      <w:r>
        <w:rPr>
          <w:spacing w:val="-3"/>
        </w:rPr>
        <w:t xml:space="preserve"> </w:t>
      </w:r>
      <w:r>
        <w:t>Γυμναστικού</w:t>
      </w:r>
      <w:r>
        <w:rPr>
          <w:spacing w:val="-2"/>
        </w:rPr>
        <w:t xml:space="preserve"> </w:t>
      </w:r>
      <w:r>
        <w:t>Συλλόγου</w:t>
      </w:r>
      <w:r>
        <w:rPr>
          <w:spacing w:val="-3"/>
        </w:rPr>
        <w:t xml:space="preserve"> </w:t>
      </w:r>
      <w:r>
        <w:t>βρίσκονται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έκταση</w:t>
      </w:r>
      <w:r>
        <w:rPr>
          <w:spacing w:val="-3"/>
        </w:rPr>
        <w:t xml:space="preserve"> </w:t>
      </w:r>
      <w:r>
        <w:t>27</w:t>
      </w:r>
    </w:p>
    <w:p>
      <w:pPr>
        <w:pStyle w:val="4"/>
        <w:ind w:left="125"/>
        <w:jc w:val="both"/>
      </w:pPr>
      <w:r>
        <w:t>στρεμμάτων</w:t>
      </w:r>
      <w:r>
        <w:rPr>
          <w:spacing w:val="-2"/>
        </w:rPr>
        <w:t xml:space="preserve"> </w:t>
      </w:r>
      <w:r>
        <w:t>δίπλα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Πεδίο</w:t>
      </w:r>
      <w:r>
        <w:rPr>
          <w:spacing w:val="-2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Άρεως</w:t>
      </w:r>
      <w:r>
        <w:rPr>
          <w:spacing w:val="-1"/>
        </w:rPr>
        <w:t xml:space="preserve"> </w:t>
      </w:r>
      <w:r>
        <w:t>όπου</w:t>
      </w:r>
      <w:r>
        <w:rPr>
          <w:spacing w:val="-2"/>
        </w:rPr>
        <w:t xml:space="preserve"> </w:t>
      </w:r>
      <w:r>
        <w:t>διαθέτει:</w:t>
      </w:r>
    </w:p>
    <w:p>
      <w:pPr>
        <w:pStyle w:val="4"/>
        <w:spacing w:before="10"/>
        <w:rPr>
          <w:sz w:val="32"/>
        </w:rPr>
      </w:pPr>
    </w:p>
    <w:p>
      <w:pPr>
        <w:pStyle w:val="7"/>
        <w:numPr>
          <w:ilvl w:val="0"/>
          <w:numId w:val="22"/>
        </w:numPr>
        <w:tabs>
          <w:tab w:val="left" w:pos="588"/>
        </w:tabs>
        <w:spacing w:before="0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Ανοικτό</w:t>
      </w:r>
      <w:r>
        <w:rPr>
          <w:spacing w:val="-7"/>
          <w:sz w:val="24"/>
        </w:rPr>
        <w:t xml:space="preserve"> </w:t>
      </w:r>
      <w:r>
        <w:rPr>
          <w:sz w:val="24"/>
        </w:rPr>
        <w:t>στίβο</w:t>
      </w:r>
      <w:r>
        <w:rPr>
          <w:spacing w:val="-6"/>
          <w:sz w:val="24"/>
        </w:rPr>
        <w:t xml:space="preserve"> </w:t>
      </w:r>
      <w:r>
        <w:rPr>
          <w:sz w:val="24"/>
        </w:rPr>
        <w:t>400</w:t>
      </w:r>
      <w:r>
        <w:rPr>
          <w:spacing w:val="-6"/>
          <w:sz w:val="24"/>
        </w:rPr>
        <w:t xml:space="preserve"> </w:t>
      </w:r>
      <w:r>
        <w:rPr>
          <w:sz w:val="24"/>
        </w:rPr>
        <w:t>μ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Κλειστό</w:t>
      </w:r>
      <w:r>
        <w:rPr>
          <w:spacing w:val="-5"/>
          <w:sz w:val="24"/>
        </w:rPr>
        <w:t xml:space="preserve"> </w:t>
      </w:r>
      <w:r>
        <w:rPr>
          <w:sz w:val="24"/>
        </w:rPr>
        <w:t>γήπεδο</w:t>
      </w:r>
      <w:r>
        <w:rPr>
          <w:spacing w:val="-4"/>
          <w:sz w:val="24"/>
        </w:rPr>
        <w:t xml:space="preserve"> </w:t>
      </w:r>
      <w:r>
        <w:rPr>
          <w:sz w:val="24"/>
        </w:rPr>
        <w:t>μπάσκετ-βόλεϊ-χάντμπολ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7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Βοηθητικό</w:t>
      </w:r>
      <w:r>
        <w:rPr>
          <w:spacing w:val="-5"/>
          <w:sz w:val="24"/>
        </w:rPr>
        <w:t xml:space="preserve"> </w:t>
      </w:r>
      <w:r>
        <w:rPr>
          <w:sz w:val="24"/>
        </w:rPr>
        <w:t>κλειστό</w:t>
      </w:r>
      <w:r>
        <w:rPr>
          <w:spacing w:val="-5"/>
          <w:sz w:val="24"/>
        </w:rPr>
        <w:t xml:space="preserve"> </w:t>
      </w:r>
      <w:r>
        <w:rPr>
          <w:sz w:val="24"/>
        </w:rPr>
        <w:t>γήπεδο</w:t>
      </w:r>
      <w:r>
        <w:rPr>
          <w:spacing w:val="-4"/>
          <w:sz w:val="24"/>
        </w:rPr>
        <w:t xml:space="preserve"> </w:t>
      </w:r>
      <w:r>
        <w:rPr>
          <w:sz w:val="24"/>
        </w:rPr>
        <w:t>μπάσκετ-βόλεϊ-χάντμπολ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Βοηθητικό</w:t>
      </w:r>
      <w:r>
        <w:rPr>
          <w:spacing w:val="-3"/>
          <w:sz w:val="24"/>
        </w:rPr>
        <w:t xml:space="preserve"> </w:t>
      </w:r>
      <w:r>
        <w:rPr>
          <w:sz w:val="24"/>
        </w:rPr>
        <w:t>ανοικτό</w:t>
      </w:r>
      <w:r>
        <w:rPr>
          <w:spacing w:val="-3"/>
          <w:sz w:val="24"/>
        </w:rPr>
        <w:t xml:space="preserve"> </w:t>
      </w:r>
      <w:r>
        <w:rPr>
          <w:sz w:val="24"/>
        </w:rPr>
        <w:t>στίβο</w:t>
      </w:r>
      <w:r>
        <w:rPr>
          <w:spacing w:val="-3"/>
          <w:sz w:val="24"/>
        </w:rPr>
        <w:t xml:space="preserve"> </w:t>
      </w:r>
      <w:r>
        <w:rPr>
          <w:sz w:val="24"/>
        </w:rPr>
        <w:t>250</w:t>
      </w:r>
      <w:r>
        <w:rPr>
          <w:spacing w:val="-2"/>
          <w:sz w:val="24"/>
        </w:rPr>
        <w:t xml:space="preserve"> </w:t>
      </w:r>
      <w:r>
        <w:rPr>
          <w:sz w:val="24"/>
        </w:rPr>
        <w:t>μ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Κλειστή</w:t>
      </w:r>
      <w:r>
        <w:rPr>
          <w:spacing w:val="-3"/>
          <w:sz w:val="24"/>
        </w:rPr>
        <w:t xml:space="preserve"> </w:t>
      </w:r>
      <w:r>
        <w:rPr>
          <w:sz w:val="24"/>
        </w:rPr>
        <w:t>πισίνα</w:t>
      </w:r>
      <w:r>
        <w:rPr>
          <w:spacing w:val="-2"/>
          <w:sz w:val="24"/>
        </w:rPr>
        <w:t xml:space="preserve"> </w:t>
      </w:r>
      <w:r>
        <w:rPr>
          <w:sz w:val="24"/>
        </w:rPr>
        <w:t>33</w:t>
      </w:r>
      <w:r>
        <w:rPr>
          <w:spacing w:val="-2"/>
          <w:sz w:val="24"/>
        </w:rPr>
        <w:t xml:space="preserve"> </w:t>
      </w:r>
      <w:r>
        <w:rPr>
          <w:sz w:val="24"/>
        </w:rPr>
        <w:t>μ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διαδρομών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7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Μικρή</w:t>
      </w:r>
      <w:r>
        <w:rPr>
          <w:spacing w:val="1"/>
          <w:sz w:val="24"/>
        </w:rPr>
        <w:t xml:space="preserve"> </w:t>
      </w:r>
      <w:r>
        <w:rPr>
          <w:sz w:val="24"/>
        </w:rPr>
        <w:t>κλειστή</w:t>
      </w:r>
      <w:r>
        <w:rPr>
          <w:spacing w:val="1"/>
          <w:sz w:val="24"/>
        </w:rPr>
        <w:t xml:space="preserve"> </w:t>
      </w:r>
      <w:r>
        <w:rPr>
          <w:sz w:val="24"/>
        </w:rPr>
        <w:t>πισίνα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νήπια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Δύο</w:t>
      </w:r>
      <w:r>
        <w:rPr>
          <w:spacing w:val="-2"/>
          <w:sz w:val="24"/>
        </w:rPr>
        <w:t xml:space="preserve"> </w:t>
      </w:r>
      <w:r>
        <w:rPr>
          <w:sz w:val="24"/>
        </w:rPr>
        <w:t>γήπεδα</w:t>
      </w:r>
      <w:r>
        <w:rPr>
          <w:spacing w:val="-2"/>
          <w:sz w:val="24"/>
        </w:rPr>
        <w:t xml:space="preserve"> </w:t>
      </w:r>
      <w:r>
        <w:rPr>
          <w:sz w:val="24"/>
        </w:rPr>
        <w:t>ποδοσφαίρου</w:t>
      </w:r>
      <w:r>
        <w:rPr>
          <w:spacing w:val="-2"/>
          <w:sz w:val="24"/>
        </w:rPr>
        <w:t xml:space="preserve"> </w:t>
      </w:r>
      <w:r>
        <w:rPr>
          <w:sz w:val="24"/>
        </w:rPr>
        <w:t>5×5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συνθετικό</w:t>
      </w:r>
      <w:r>
        <w:rPr>
          <w:spacing w:val="-2"/>
          <w:sz w:val="24"/>
        </w:rPr>
        <w:t xml:space="preserve"> </w:t>
      </w:r>
      <w:r>
        <w:rPr>
          <w:sz w:val="24"/>
        </w:rPr>
        <w:t>τάπητα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Ένα</w:t>
      </w:r>
      <w:r>
        <w:rPr>
          <w:spacing w:val="-2"/>
          <w:sz w:val="24"/>
        </w:rPr>
        <w:t xml:space="preserve"> </w:t>
      </w:r>
      <w:r>
        <w:rPr>
          <w:sz w:val="24"/>
        </w:rPr>
        <w:t>γήπεδο</w:t>
      </w:r>
      <w:r>
        <w:rPr>
          <w:spacing w:val="-1"/>
          <w:sz w:val="24"/>
        </w:rPr>
        <w:t xml:space="preserve"> </w:t>
      </w:r>
      <w:r>
        <w:rPr>
          <w:sz w:val="24"/>
        </w:rPr>
        <w:t>τένις</w:t>
      </w:r>
      <w:r>
        <w:rPr>
          <w:spacing w:val="-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συνθετικό</w:t>
      </w:r>
      <w:r>
        <w:rPr>
          <w:spacing w:val="-1"/>
          <w:sz w:val="24"/>
        </w:rPr>
        <w:t xml:space="preserve"> </w:t>
      </w:r>
      <w:r>
        <w:rPr>
          <w:sz w:val="24"/>
        </w:rPr>
        <w:t>τάπητα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84" w:after="0" w:line="240" w:lineRule="auto"/>
        <w:ind w:left="845" w:right="1046" w:hanging="360"/>
        <w:jc w:val="left"/>
        <w:rPr>
          <w:sz w:val="24"/>
        </w:rPr>
      </w:pPr>
      <w:r>
        <w:rPr>
          <w:sz w:val="24"/>
        </w:rPr>
        <w:t>Αίθουσες</w:t>
      </w:r>
      <w:r>
        <w:rPr>
          <w:spacing w:val="-7"/>
          <w:sz w:val="24"/>
        </w:rPr>
        <w:t xml:space="preserve"> </w:t>
      </w:r>
      <w:r>
        <w:rPr>
          <w:sz w:val="24"/>
        </w:rPr>
        <w:t>διαφόρων</w:t>
      </w:r>
      <w:r>
        <w:rPr>
          <w:spacing w:val="-7"/>
          <w:sz w:val="24"/>
        </w:rPr>
        <w:t xml:space="preserve"> </w:t>
      </w:r>
      <w:r>
        <w:rPr>
          <w:sz w:val="24"/>
        </w:rPr>
        <w:t>αθλημάτων</w:t>
      </w:r>
      <w:r>
        <w:rPr>
          <w:spacing w:val="-7"/>
          <w:sz w:val="24"/>
        </w:rPr>
        <w:t xml:space="preserve"> </w:t>
      </w:r>
      <w:r>
        <w:rPr>
          <w:sz w:val="24"/>
        </w:rPr>
        <w:t>(καράτε,</w:t>
      </w:r>
      <w:r>
        <w:rPr>
          <w:spacing w:val="-7"/>
          <w:sz w:val="24"/>
        </w:rPr>
        <w:t xml:space="preserve"> </w:t>
      </w:r>
      <w:r>
        <w:rPr>
          <w:sz w:val="24"/>
        </w:rPr>
        <w:t>τοξοβολία,</w:t>
      </w:r>
      <w:r>
        <w:rPr>
          <w:spacing w:val="-7"/>
          <w:sz w:val="24"/>
        </w:rPr>
        <w:t xml:space="preserve"> </w:t>
      </w:r>
      <w:r>
        <w:rPr>
          <w:sz w:val="24"/>
        </w:rPr>
        <w:t>μπαλέτο,</w:t>
      </w:r>
      <w:r>
        <w:rPr>
          <w:spacing w:val="-7"/>
          <w:sz w:val="24"/>
        </w:rPr>
        <w:t xml:space="preserve"> </w:t>
      </w:r>
      <w:r>
        <w:rPr>
          <w:sz w:val="24"/>
        </w:rPr>
        <w:t>ενόργανη</w:t>
      </w:r>
      <w:r>
        <w:rPr>
          <w:spacing w:val="-57"/>
          <w:sz w:val="24"/>
        </w:rPr>
        <w:t xml:space="preserve"> </w:t>
      </w:r>
      <w:r>
        <w:rPr>
          <w:sz w:val="24"/>
        </w:rPr>
        <w:t>γυμναστική,</w:t>
      </w:r>
      <w:r>
        <w:rPr>
          <w:spacing w:val="-1"/>
          <w:sz w:val="24"/>
        </w:rPr>
        <w:t xml:space="preserve"> </w:t>
      </w:r>
      <w:r>
        <w:rPr>
          <w:sz w:val="24"/>
        </w:rPr>
        <w:t>ρυθμική</w:t>
      </w:r>
      <w:r>
        <w:rPr>
          <w:spacing w:val="-1"/>
          <w:sz w:val="24"/>
        </w:rPr>
        <w:t xml:space="preserve"> </w:t>
      </w:r>
      <w:r>
        <w:rPr>
          <w:sz w:val="24"/>
        </w:rPr>
        <w:t>γυμναστική, πινγκ-πονγκ)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8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 αγωνιστικής άρσης βαρών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</w:t>
      </w:r>
      <w:r>
        <w:rPr>
          <w:spacing w:val="-4"/>
          <w:sz w:val="24"/>
        </w:rPr>
        <w:t xml:space="preserve"> </w:t>
      </w:r>
      <w:r>
        <w:rPr>
          <w:sz w:val="24"/>
        </w:rPr>
        <w:t>τζούντο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</w:t>
      </w:r>
      <w:r>
        <w:rPr>
          <w:spacing w:val="-6"/>
          <w:sz w:val="24"/>
        </w:rPr>
        <w:t xml:space="preserve"> </w:t>
      </w:r>
      <w:r>
        <w:rPr>
          <w:sz w:val="24"/>
        </w:rPr>
        <w:t>πυγμαχίας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7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 ξιφασκίας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Αίθουσες</w:t>
      </w:r>
      <w:r>
        <w:rPr>
          <w:spacing w:val="-6"/>
          <w:sz w:val="24"/>
        </w:rPr>
        <w:t xml:space="preserve"> </w:t>
      </w:r>
      <w:r>
        <w:rPr>
          <w:sz w:val="24"/>
        </w:rPr>
        <w:t>ενδυνάμωσης</w:t>
      </w:r>
      <w:r>
        <w:rPr>
          <w:spacing w:val="-6"/>
          <w:sz w:val="24"/>
        </w:rPr>
        <w:t xml:space="preserve"> </w:t>
      </w:r>
      <w:r>
        <w:rPr>
          <w:sz w:val="24"/>
        </w:rPr>
        <w:t>αθλητών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</w:t>
      </w:r>
      <w:r>
        <w:rPr>
          <w:spacing w:val="-6"/>
          <w:sz w:val="24"/>
        </w:rPr>
        <w:t xml:space="preserve"> </w:t>
      </w:r>
      <w:r>
        <w:rPr>
          <w:sz w:val="24"/>
        </w:rPr>
        <w:t>ενδυνάμωσης</w:t>
      </w:r>
      <w:r>
        <w:rPr>
          <w:spacing w:val="-6"/>
          <w:sz w:val="24"/>
        </w:rPr>
        <w:t xml:space="preserve"> </w:t>
      </w:r>
      <w:r>
        <w:rPr>
          <w:sz w:val="24"/>
        </w:rPr>
        <w:t>ενηλίκων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7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Αίθουσα</w:t>
      </w:r>
      <w:r>
        <w:rPr>
          <w:spacing w:val="-2"/>
          <w:sz w:val="24"/>
        </w:rPr>
        <w:t xml:space="preserve"> </w:t>
      </w:r>
      <w:r>
        <w:rPr>
          <w:sz w:val="24"/>
        </w:rPr>
        <w:t>σκάκι</w:t>
      </w:r>
    </w:p>
    <w:p>
      <w:pPr>
        <w:pStyle w:val="7"/>
        <w:numPr>
          <w:ilvl w:val="0"/>
          <w:numId w:val="22"/>
        </w:numPr>
        <w:tabs>
          <w:tab w:val="left" w:pos="588"/>
        </w:tabs>
        <w:spacing w:before="96" w:after="0" w:line="240" w:lineRule="auto"/>
        <w:ind w:left="587" w:right="0" w:hanging="103"/>
        <w:jc w:val="left"/>
        <w:rPr>
          <w:sz w:val="24"/>
        </w:rPr>
      </w:pPr>
      <w:r>
        <w:rPr>
          <w:sz w:val="24"/>
        </w:rPr>
        <w:t>Αποδυτήρια</w:t>
      </w:r>
    </w:p>
    <w:p>
      <w:pPr>
        <w:pStyle w:val="4"/>
        <w:spacing w:before="235"/>
        <w:ind w:right="178"/>
      </w:pPr>
      <w:bookmarkStart w:id="0" w:name="_GoBack"/>
      <w:bookmarkEnd w:id="0"/>
      <w:r>
        <w:t>Εκεί, σε ειδικά διαμορφωμένο χώρο, θα γίνεται η κλινική εξέταση από Ειδικούς</w:t>
      </w:r>
      <w:r>
        <w:rPr>
          <w:spacing w:val="1"/>
        </w:rPr>
        <w:t xml:space="preserve"> </w:t>
      </w:r>
      <w:r>
        <w:t>Ιατρούς,</w:t>
      </w:r>
      <w:r>
        <w:rPr>
          <w:spacing w:val="-4"/>
        </w:rPr>
        <w:t xml:space="preserve"> </w:t>
      </w:r>
      <w:r>
        <w:t>οι</w:t>
      </w:r>
      <w:r>
        <w:rPr>
          <w:spacing w:val="-3"/>
        </w:rPr>
        <w:t xml:space="preserve"> </w:t>
      </w:r>
      <w:r>
        <w:t>οποίοι</w:t>
      </w:r>
      <w:r>
        <w:rPr>
          <w:spacing w:val="-3"/>
        </w:rPr>
        <w:t xml:space="preserve"> </w:t>
      </w:r>
      <w:r>
        <w:t>θα</w:t>
      </w:r>
      <w:r>
        <w:rPr>
          <w:spacing w:val="-3"/>
        </w:rPr>
        <w:t xml:space="preserve"> </w:t>
      </w:r>
      <w:r>
        <w:t>χορηγούν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απαιτούμενη</w:t>
      </w:r>
      <w:r>
        <w:rPr>
          <w:spacing w:val="-4"/>
        </w:rPr>
        <w:t xml:space="preserve"> </w:t>
      </w:r>
      <w:r>
        <w:t>ιατρική</w:t>
      </w:r>
      <w:r>
        <w:rPr>
          <w:spacing w:val="-3"/>
        </w:rPr>
        <w:t xml:space="preserve"> </w:t>
      </w:r>
      <w:r>
        <w:t>γνωμάτευση</w:t>
      </w:r>
      <w:r>
        <w:rPr>
          <w:spacing w:val="-3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54"/>
        </w:rPr>
        <w:t xml:space="preserve"> </w:t>
      </w:r>
      <w:r>
        <w:t>έκδοση</w:t>
      </w:r>
      <w:r>
        <w:rPr>
          <w:spacing w:val="-57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Ατομικού</w:t>
      </w:r>
      <w:r>
        <w:rPr>
          <w:spacing w:val="-3"/>
        </w:rPr>
        <w:t xml:space="preserve"> </w:t>
      </w:r>
      <w:r>
        <w:t>Δελτίου</w:t>
      </w:r>
      <w:r>
        <w:rPr>
          <w:spacing w:val="-3"/>
        </w:rPr>
        <w:t xml:space="preserve"> </w:t>
      </w:r>
      <w:r>
        <w:t>Υγείας</w:t>
      </w:r>
      <w:r>
        <w:rPr>
          <w:spacing w:val="-3"/>
        </w:rPr>
        <w:t xml:space="preserve"> </w:t>
      </w:r>
      <w:r>
        <w:t>Μαθητή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</w:t>
      </w:r>
      <w:r>
        <w:rPr>
          <w:spacing w:val="-3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σχολικές</w:t>
      </w:r>
    </w:p>
    <w:p>
      <w:pPr>
        <w:pStyle w:val="4"/>
        <w:spacing w:line="273" w:lineRule="exact"/>
        <w:ind w:left="125"/>
      </w:pPr>
      <w:r>
        <w:t>δραστηριότητες.</w:t>
      </w:r>
    </w:p>
    <w:p>
      <w:pPr>
        <w:pStyle w:val="4"/>
        <w:spacing w:before="6"/>
        <w:rPr>
          <w:rFonts w:hint="default"/>
        </w:rPr>
      </w:pPr>
      <w:r>
        <w:rPr>
          <w:rFonts w:hint="default"/>
        </w:rPr>
        <w:br w:type="textWrapping"/>
      </w:r>
      <w:r>
        <w:rPr>
          <w:rFonts w:hint="default"/>
        </w:rPr>
        <w:t>Για οποιαδήποτε διευκρίνιση-πληροφορία μπορείτε να επικοινωνείτε στα τηλέφωνα 210-8236721, 210-8236723 και 2108835655.</w:t>
      </w:r>
    </w:p>
    <w:p>
      <w:pPr>
        <w:pStyle w:val="4"/>
        <w:spacing w:before="6"/>
        <w:rPr>
          <w:rFonts w:hint="default"/>
        </w:rPr>
      </w:pPr>
    </w:p>
    <w:p>
      <w:pPr>
        <w:pStyle w:val="4"/>
        <w:spacing w:before="1"/>
        <w:ind w:left="125"/>
      </w:pPr>
      <w:r>
        <w:t>Ο Πρόεδρος</w:t>
      </w:r>
    </w:p>
    <w:p>
      <w:pPr>
        <w:pStyle w:val="4"/>
        <w:spacing w:before="5"/>
        <w:rPr>
          <w:sz w:val="21"/>
        </w:rPr>
      </w:pPr>
    </w:p>
    <w:p>
      <w:pPr>
        <w:pStyle w:val="4"/>
        <w:spacing w:line="456" w:lineRule="auto"/>
        <w:ind w:left="125" w:right="4429"/>
      </w:pPr>
      <w:r>
        <w:t>Του</w:t>
      </w:r>
      <w:r>
        <w:rPr>
          <w:spacing w:val="-15"/>
        </w:rPr>
        <w:t xml:space="preserve"> </w:t>
      </w:r>
      <w:r>
        <w:t>Πανελλήνιου</w:t>
      </w:r>
      <w:r>
        <w:rPr>
          <w:spacing w:val="-15"/>
        </w:rPr>
        <w:t xml:space="preserve"> </w:t>
      </w:r>
      <w:r>
        <w:t>Γυμναστικού</w:t>
      </w:r>
      <w:r>
        <w:rPr>
          <w:spacing w:val="-15"/>
        </w:rPr>
        <w:t xml:space="preserve"> </w:t>
      </w:r>
      <w:r>
        <w:t>Συλλόγου</w:t>
      </w:r>
      <w:r>
        <w:rPr>
          <w:spacing w:val="-57"/>
        </w:rPr>
        <w:t xml:space="preserve"> </w:t>
      </w:r>
      <w:r>
        <w:t>Αλεξόπουλος</w:t>
      </w:r>
      <w:r>
        <w:rPr>
          <w:spacing w:val="-1"/>
        </w:rPr>
        <w:t xml:space="preserve"> </w:t>
      </w:r>
      <w:r>
        <w:t>Αλέξης</w:t>
      </w:r>
    </w:p>
    <w:sectPr>
      <w:pgSz w:w="11920" w:h="16840"/>
      <w:pgMar w:top="440" w:right="16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Lucida Sans Unicode">
    <w:panose1 w:val="020B0602030504020204"/>
    <w:charset w:val="01"/>
    <w:family w:val="swiss"/>
    <w:pitch w:val="default"/>
    <w:sig w:usb0="80001AFF" w:usb1="0000396B" w:usb2="00000000" w:usb3="00000000" w:csb0="200000BF" w:csb1="D7F7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 Semi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0"/>
      <w:numFmt w:val="bullet"/>
      <w:lvlText w:val="∙"/>
      <w:lvlJc w:val="left"/>
      <w:pPr>
        <w:ind w:left="707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0"/>
      <w:numFmt w:val="bullet"/>
      <w:lvlText w:val="∙"/>
      <w:lvlJc w:val="left"/>
      <w:pPr>
        <w:ind w:left="717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6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40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4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3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2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4" w:hanging="125"/>
      </w:pPr>
      <w:rPr>
        <w:rFonts w:hint="default"/>
        <w:lang w:val="el-GR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0"/>
      <w:numFmt w:val="bullet"/>
      <w:lvlText w:val="➔"/>
      <w:lvlJc w:val="left"/>
      <w:pPr>
        <w:ind w:left="860" w:hanging="360"/>
      </w:pPr>
      <w:rPr>
        <w:rFonts w:hint="default" w:ascii="MS PGothic" w:hAnsi="MS PGothic" w:eastAsia="MS PGothic" w:cs="MS PGothic"/>
        <w:w w:val="100"/>
        <w:sz w:val="22"/>
        <w:szCs w:val="22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634" w:hanging="360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408" w:hanging="360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182" w:hanging="360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3956" w:hanging="360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730" w:hanging="360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504" w:hanging="360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278" w:hanging="360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052" w:hanging="360"/>
      </w:pPr>
      <w:rPr>
        <w:rFonts w:hint="default"/>
        <w:lang w:val="el-GR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12">
    <w:nsid w:val="0E640482"/>
    <w:multiLevelType w:val="multilevel"/>
    <w:tmpl w:val="0E640482"/>
    <w:lvl w:ilvl="0" w:tentative="0">
      <w:start w:val="0"/>
      <w:numFmt w:val="bullet"/>
      <w:lvlText w:val="∙"/>
      <w:lvlJc w:val="left"/>
      <w:pPr>
        <w:ind w:left="845" w:hanging="103"/>
      </w:pPr>
      <w:rPr>
        <w:rFonts w:hint="default" w:ascii="Lucida Sans Unicode" w:hAnsi="Lucida Sans Unicode" w:eastAsia="Lucida Sans Unicode" w:cs="Lucida Sans Unicode"/>
        <w:w w:val="45"/>
        <w:sz w:val="20"/>
        <w:szCs w:val="20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616" w:hanging="103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2392" w:hanging="103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3168" w:hanging="103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3944" w:hanging="103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4720" w:hanging="103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5496" w:hanging="103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6272" w:hanging="103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7048" w:hanging="103"/>
      </w:pPr>
      <w:rPr>
        <w:rFonts w:hint="default"/>
        <w:lang w:val="el-GR" w:eastAsia="en-US" w:bidi="ar-SA"/>
      </w:rPr>
    </w:lvl>
  </w:abstractNum>
  <w:abstractNum w:abstractNumId="13">
    <w:nsid w:val="2470EC97"/>
    <w:multiLevelType w:val="multilevel"/>
    <w:tmpl w:val="2470EC97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14">
    <w:nsid w:val="25B654F3"/>
    <w:multiLevelType w:val="multilevel"/>
    <w:tmpl w:val="25B654F3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15">
    <w:nsid w:val="2A8F537B"/>
    <w:multiLevelType w:val="multilevel"/>
    <w:tmpl w:val="2A8F537B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16">
    <w:nsid w:val="4C1BAE26"/>
    <w:multiLevelType w:val="multilevel"/>
    <w:tmpl w:val="4C1BAE26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17">
    <w:nsid w:val="4D4DC07F"/>
    <w:multiLevelType w:val="multilevel"/>
    <w:tmpl w:val="4D4DC07F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18">
    <w:nsid w:val="59ADCABA"/>
    <w:multiLevelType w:val="multilevel"/>
    <w:tmpl w:val="59ADCABA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19">
    <w:nsid w:val="5A241D34"/>
    <w:multiLevelType w:val="multilevel"/>
    <w:tmpl w:val="5A241D34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abstractNum w:abstractNumId="20">
    <w:nsid w:val="60382F6E"/>
    <w:multiLevelType w:val="multilevel"/>
    <w:tmpl w:val="60382F6E"/>
    <w:lvl w:ilvl="0" w:tentative="0">
      <w:start w:val="0"/>
      <w:numFmt w:val="bullet"/>
      <w:lvlText w:val="∙"/>
      <w:lvlJc w:val="left"/>
      <w:pPr>
        <w:ind w:left="709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1045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390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735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2080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42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770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3115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3460" w:hanging="125"/>
      </w:pPr>
      <w:rPr>
        <w:rFonts w:hint="default"/>
        <w:lang w:val="el-GR" w:eastAsia="en-US" w:bidi="ar-SA"/>
      </w:rPr>
    </w:lvl>
  </w:abstractNum>
  <w:abstractNum w:abstractNumId="21">
    <w:nsid w:val="72183CF9"/>
    <w:multiLevelType w:val="multilevel"/>
    <w:tmpl w:val="72183CF9"/>
    <w:lvl w:ilvl="0" w:tentative="0">
      <w:start w:val="0"/>
      <w:numFmt w:val="bullet"/>
      <w:lvlText w:val="∙"/>
      <w:lvlJc w:val="left"/>
      <w:pPr>
        <w:ind w:left="704" w:hanging="125"/>
      </w:pPr>
      <w:rPr>
        <w:rFonts w:hint="default" w:ascii="Lucida Sans Unicode" w:hAnsi="Lucida Sans Unicode" w:eastAsia="Lucida Sans Unicode" w:cs="Lucida Sans Unicode"/>
        <w:color w:val="282E41"/>
        <w:w w:val="45"/>
        <w:sz w:val="24"/>
        <w:szCs w:val="24"/>
        <w:lang w:val="el-GR" w:eastAsia="en-US" w:bidi="ar-SA"/>
      </w:rPr>
    </w:lvl>
    <w:lvl w:ilvl="1" w:tentative="0">
      <w:start w:val="0"/>
      <w:numFmt w:val="bullet"/>
      <w:lvlText w:val="•"/>
      <w:lvlJc w:val="left"/>
      <w:pPr>
        <w:ind w:left="973" w:hanging="125"/>
      </w:pPr>
      <w:rPr>
        <w:rFonts w:hint="default"/>
        <w:lang w:val="el-GR" w:eastAsia="en-US" w:bidi="ar-SA"/>
      </w:rPr>
    </w:lvl>
    <w:lvl w:ilvl="2" w:tentative="0">
      <w:start w:val="0"/>
      <w:numFmt w:val="bullet"/>
      <w:lvlText w:val="•"/>
      <w:lvlJc w:val="left"/>
      <w:pPr>
        <w:ind w:left="1246" w:hanging="125"/>
      </w:pPr>
      <w:rPr>
        <w:rFonts w:hint="default"/>
        <w:lang w:val="el-GR" w:eastAsia="en-US" w:bidi="ar-SA"/>
      </w:rPr>
    </w:lvl>
    <w:lvl w:ilvl="3" w:tentative="0">
      <w:start w:val="0"/>
      <w:numFmt w:val="bullet"/>
      <w:lvlText w:val="•"/>
      <w:lvlJc w:val="left"/>
      <w:pPr>
        <w:ind w:left="1519" w:hanging="125"/>
      </w:pPr>
      <w:rPr>
        <w:rFonts w:hint="default"/>
        <w:lang w:val="el-GR" w:eastAsia="en-US" w:bidi="ar-SA"/>
      </w:rPr>
    </w:lvl>
    <w:lvl w:ilvl="4" w:tentative="0">
      <w:start w:val="0"/>
      <w:numFmt w:val="bullet"/>
      <w:lvlText w:val="•"/>
      <w:lvlJc w:val="left"/>
      <w:pPr>
        <w:ind w:left="1792" w:hanging="125"/>
      </w:pPr>
      <w:rPr>
        <w:rFonts w:hint="default"/>
        <w:lang w:val="el-GR" w:eastAsia="en-US" w:bidi="ar-SA"/>
      </w:rPr>
    </w:lvl>
    <w:lvl w:ilvl="5" w:tentative="0">
      <w:start w:val="0"/>
      <w:numFmt w:val="bullet"/>
      <w:lvlText w:val="•"/>
      <w:lvlJc w:val="left"/>
      <w:pPr>
        <w:ind w:left="2065" w:hanging="125"/>
      </w:pPr>
      <w:rPr>
        <w:rFonts w:hint="default"/>
        <w:lang w:val="el-GR" w:eastAsia="en-US" w:bidi="ar-SA"/>
      </w:rPr>
    </w:lvl>
    <w:lvl w:ilvl="6" w:tentative="0">
      <w:start w:val="0"/>
      <w:numFmt w:val="bullet"/>
      <w:lvlText w:val="•"/>
      <w:lvlJc w:val="left"/>
      <w:pPr>
        <w:ind w:left="2338" w:hanging="125"/>
      </w:pPr>
      <w:rPr>
        <w:rFonts w:hint="default"/>
        <w:lang w:val="el-GR" w:eastAsia="en-US" w:bidi="ar-SA"/>
      </w:rPr>
    </w:lvl>
    <w:lvl w:ilvl="7" w:tentative="0">
      <w:start w:val="0"/>
      <w:numFmt w:val="bullet"/>
      <w:lvlText w:val="•"/>
      <w:lvlJc w:val="left"/>
      <w:pPr>
        <w:ind w:left="2611" w:hanging="125"/>
      </w:pPr>
      <w:rPr>
        <w:rFonts w:hint="default"/>
        <w:lang w:val="el-GR" w:eastAsia="en-US" w:bidi="ar-SA"/>
      </w:rPr>
    </w:lvl>
    <w:lvl w:ilvl="8" w:tentative="0">
      <w:start w:val="0"/>
      <w:numFmt w:val="bullet"/>
      <w:lvlText w:val="•"/>
      <w:lvlJc w:val="left"/>
      <w:pPr>
        <w:ind w:left="2884" w:hanging="125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21724ED3"/>
    <w:rsid w:val="34AF3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l-GR" w:eastAsia="en-US" w:bidi="ar-SA"/>
    </w:rPr>
  </w:style>
  <w:style w:type="paragraph" w:styleId="5">
    <w:name w:val="Title"/>
    <w:basedOn w:val="1"/>
    <w:qFormat/>
    <w:uiPriority w:val="1"/>
    <w:pPr>
      <w:spacing w:before="12"/>
      <w:ind w:left="2382"/>
    </w:pPr>
    <w:rPr>
      <w:rFonts w:ascii="Times New Roman" w:hAnsi="Times New Roman" w:eastAsia="Times New Roman" w:cs="Times New Roman"/>
      <w:b/>
      <w:bCs/>
      <w:sz w:val="24"/>
      <w:szCs w:val="24"/>
      <w:lang w:val="el-GR" w:eastAsia="en-US" w:bidi="ar-SA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96"/>
      <w:ind w:left="587" w:hanging="103"/>
    </w:pPr>
    <w:rPr>
      <w:rFonts w:ascii="Times New Roman" w:hAnsi="Times New Roman" w:eastAsia="Times New Roman" w:cs="Times New Roman"/>
      <w:lang w:val="el-GR" w:eastAsia="en-US" w:bidi="ar-SA"/>
    </w:rPr>
  </w:style>
  <w:style w:type="paragraph" w:customStyle="1" w:styleId="8">
    <w:name w:val="Table Paragraph"/>
    <w:basedOn w:val="1"/>
    <w:qFormat/>
    <w:uiPriority w:val="1"/>
    <w:pPr>
      <w:spacing w:before="189"/>
      <w:ind w:left="704" w:hanging="125"/>
    </w:pPr>
    <w:rPr>
      <w:rFonts w:ascii="Times New Roman" w:hAnsi="Times New Roman" w:eastAsia="Times New Roman" w:cs="Times New Roman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2023-09-13T10:45:00Z</dcterms:created>
  <dc:creator>USER</dc:creator>
  <cp:lastModifiedBy>USER</cp:lastModifiedBy>
  <dcterms:modified xsi:type="dcterms:W3CDTF">2023-09-13T11:36:05Z</dcterms:modified>
  <dc:title>ΠΑΝΕΛΛΗΝΙΟΣ.Γ.Σ. - ΚΑΡΤΑ ΜΑΘΗΤΗ 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212EA53E4D4646D69D3F377F0CAB8121_12</vt:lpwstr>
  </property>
</Properties>
</file>